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24EF" w14:textId="3D100087" w:rsidR="00232816" w:rsidRPr="004B4673" w:rsidRDefault="00232816" w:rsidP="00232816">
      <w:pPr>
        <w:tabs>
          <w:tab w:val="left" w:pos="720"/>
        </w:tabs>
        <w:jc w:val="center"/>
        <w:rPr>
          <w:rFonts w:asciiTheme="minorHAnsi" w:hAnsiTheme="minorHAnsi" w:cstheme="minorHAnsi"/>
        </w:rPr>
      </w:pPr>
      <w:r w:rsidRPr="004B4673">
        <w:rPr>
          <w:rFonts w:asciiTheme="minorHAnsi" w:hAnsiTheme="minorHAnsi" w:cstheme="minorHAnsi"/>
        </w:rPr>
        <w:t>Brief BIO-DATA OF PRINCIPAL INVESTIGATOR (In case individual submission)</w:t>
      </w:r>
    </w:p>
    <w:p w14:paraId="34AC5AC0" w14:textId="77777777" w:rsidR="00232816" w:rsidRPr="004B4673" w:rsidRDefault="00232816" w:rsidP="00232816">
      <w:pPr>
        <w:tabs>
          <w:tab w:val="left" w:pos="720"/>
        </w:tabs>
        <w:jc w:val="center"/>
        <w:rPr>
          <w:rFonts w:asciiTheme="minorHAnsi" w:hAnsiTheme="minorHAnsi" w:cstheme="minorHAnsi"/>
        </w:rPr>
      </w:pPr>
    </w:p>
    <w:p w14:paraId="0EE5AF4E" w14:textId="77777777" w:rsidR="00232816" w:rsidRPr="004B4673" w:rsidRDefault="00232816" w:rsidP="00232816">
      <w:pPr>
        <w:tabs>
          <w:tab w:val="left" w:pos="720"/>
        </w:tabs>
        <w:jc w:val="center"/>
        <w:rPr>
          <w:rFonts w:asciiTheme="minorHAnsi" w:hAnsiTheme="minorHAnsi" w:cstheme="minorHAnsi"/>
        </w:rPr>
      </w:pPr>
    </w:p>
    <w:p w14:paraId="1C830BF2" w14:textId="77777777" w:rsidR="00232816" w:rsidRPr="004B4673" w:rsidRDefault="00232816" w:rsidP="00232816">
      <w:pPr>
        <w:tabs>
          <w:tab w:val="left" w:pos="720"/>
        </w:tabs>
        <w:jc w:val="cente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642"/>
      </w:tblGrid>
      <w:tr w:rsidR="00232816" w:rsidRPr="004B4673" w14:paraId="63B1560C" w14:textId="77777777" w:rsidTr="00232816">
        <w:tc>
          <w:tcPr>
            <w:tcW w:w="3256" w:type="dxa"/>
            <w:hideMark/>
          </w:tcPr>
          <w:p w14:paraId="6A6DF6C3" w14:textId="77777777" w:rsidR="00232816" w:rsidRPr="004B4673" w:rsidRDefault="00232816" w:rsidP="00232816">
            <w:pPr>
              <w:numPr>
                <w:ilvl w:val="0"/>
                <w:numId w:val="4"/>
              </w:numPr>
              <w:tabs>
                <w:tab w:val="left" w:pos="317"/>
                <w:tab w:val="num" w:pos="360"/>
              </w:tabs>
              <w:ind w:left="317" w:hanging="283"/>
              <w:rPr>
                <w:rFonts w:asciiTheme="minorHAnsi" w:hAnsiTheme="minorHAnsi" w:cstheme="minorHAnsi"/>
              </w:rPr>
            </w:pPr>
            <w:r w:rsidRPr="004B4673">
              <w:rPr>
                <w:rFonts w:asciiTheme="minorHAnsi" w:hAnsiTheme="minorHAnsi" w:cstheme="minorHAnsi"/>
              </w:rPr>
              <w:t xml:space="preserve">Name &amp; Address (office/Res.) </w:t>
            </w:r>
          </w:p>
          <w:p w14:paraId="22CC53B4" w14:textId="77777777" w:rsidR="00232816" w:rsidRPr="004B4673" w:rsidRDefault="00232816" w:rsidP="002F4CD0">
            <w:pPr>
              <w:tabs>
                <w:tab w:val="left" w:pos="317"/>
              </w:tabs>
              <w:ind w:left="317" w:hanging="283"/>
              <w:rPr>
                <w:rFonts w:asciiTheme="minorHAnsi" w:hAnsiTheme="minorHAnsi" w:cstheme="minorHAnsi"/>
              </w:rPr>
            </w:pPr>
          </w:p>
          <w:p w14:paraId="65B80A00" w14:textId="0727F41B" w:rsidR="00232816" w:rsidRPr="004B4673" w:rsidRDefault="00232816" w:rsidP="002F4CD0">
            <w:pPr>
              <w:tabs>
                <w:tab w:val="left" w:pos="317"/>
              </w:tabs>
              <w:ind w:left="317" w:hanging="283"/>
              <w:rPr>
                <w:rFonts w:asciiTheme="minorHAnsi" w:hAnsiTheme="minorHAnsi" w:cstheme="minorHAnsi"/>
              </w:rPr>
            </w:pPr>
            <w:r w:rsidRPr="004B4673">
              <w:rPr>
                <w:rFonts w:asciiTheme="minorHAnsi" w:hAnsiTheme="minorHAnsi" w:cstheme="minorHAnsi"/>
              </w:rPr>
              <w:t>(</w:t>
            </w:r>
            <w:proofErr w:type="gramStart"/>
            <w:r w:rsidRPr="004B4673">
              <w:rPr>
                <w:rFonts w:asciiTheme="minorHAnsi" w:hAnsiTheme="minorHAnsi" w:cstheme="minorHAnsi"/>
              </w:rPr>
              <w:t>in</w:t>
            </w:r>
            <w:proofErr w:type="gramEnd"/>
            <w:r w:rsidRPr="004B4673">
              <w:rPr>
                <w:rFonts w:asciiTheme="minorHAnsi" w:hAnsiTheme="minorHAnsi" w:cstheme="minorHAnsi"/>
              </w:rPr>
              <w:t xml:space="preserve"> BLOCK LETTERS)</w:t>
            </w:r>
          </w:p>
          <w:p w14:paraId="17A08B5B" w14:textId="53224B85" w:rsidR="00232816" w:rsidRPr="004B4673" w:rsidRDefault="00232816" w:rsidP="002F4CD0">
            <w:pPr>
              <w:tabs>
                <w:tab w:val="left" w:pos="317"/>
              </w:tabs>
              <w:ind w:left="317" w:hanging="283"/>
              <w:rPr>
                <w:rFonts w:asciiTheme="minorHAnsi" w:hAnsiTheme="minorHAnsi" w:cstheme="minorHAnsi"/>
              </w:rPr>
            </w:pPr>
            <w:r w:rsidRPr="004B4673">
              <w:rPr>
                <w:rFonts w:asciiTheme="minorHAnsi" w:hAnsiTheme="minorHAnsi" w:cstheme="minorHAnsi"/>
              </w:rPr>
              <w:t xml:space="preserve"> </w:t>
            </w:r>
          </w:p>
        </w:tc>
        <w:tc>
          <w:tcPr>
            <w:tcW w:w="5642" w:type="dxa"/>
          </w:tcPr>
          <w:p w14:paraId="314CA060" w14:textId="77777777" w:rsidR="00232816" w:rsidRPr="004B4673" w:rsidRDefault="00232816" w:rsidP="002F4CD0">
            <w:pPr>
              <w:tabs>
                <w:tab w:val="left" w:pos="540"/>
              </w:tabs>
              <w:jc w:val="both"/>
              <w:rPr>
                <w:rFonts w:asciiTheme="minorHAnsi" w:hAnsiTheme="minorHAnsi" w:cstheme="minorHAnsi"/>
              </w:rPr>
            </w:pPr>
          </w:p>
        </w:tc>
      </w:tr>
      <w:tr w:rsidR="00232816" w:rsidRPr="004B4673" w14:paraId="70D11D8F" w14:textId="77777777" w:rsidTr="00232816">
        <w:tc>
          <w:tcPr>
            <w:tcW w:w="3256" w:type="dxa"/>
            <w:hideMark/>
          </w:tcPr>
          <w:p w14:paraId="74DC5CEE" w14:textId="21176217" w:rsidR="00232816" w:rsidRPr="004B4673" w:rsidRDefault="00232816" w:rsidP="00232816">
            <w:pPr>
              <w:numPr>
                <w:ilvl w:val="0"/>
                <w:numId w:val="4"/>
              </w:numPr>
              <w:tabs>
                <w:tab w:val="left" w:pos="317"/>
                <w:tab w:val="num" w:pos="360"/>
              </w:tabs>
              <w:ind w:left="317" w:hanging="283"/>
              <w:jc w:val="both"/>
              <w:rPr>
                <w:rFonts w:asciiTheme="minorHAnsi" w:hAnsiTheme="minorHAnsi" w:cstheme="minorHAnsi"/>
              </w:rPr>
            </w:pPr>
            <w:r w:rsidRPr="004B4673">
              <w:rPr>
                <w:rFonts w:asciiTheme="minorHAnsi" w:hAnsiTheme="minorHAnsi" w:cstheme="minorHAnsi"/>
              </w:rPr>
              <w:t>Designation</w:t>
            </w:r>
          </w:p>
          <w:p w14:paraId="191AE081" w14:textId="77777777" w:rsidR="00232816" w:rsidRPr="004B4673" w:rsidRDefault="00232816" w:rsidP="00232816">
            <w:pPr>
              <w:tabs>
                <w:tab w:val="left" w:pos="317"/>
              </w:tabs>
              <w:ind w:left="317"/>
              <w:jc w:val="both"/>
              <w:rPr>
                <w:rFonts w:asciiTheme="minorHAnsi" w:hAnsiTheme="minorHAnsi" w:cstheme="minorHAnsi"/>
              </w:rPr>
            </w:pPr>
          </w:p>
          <w:p w14:paraId="253EECAB" w14:textId="13B3D418" w:rsidR="00232816" w:rsidRPr="004B4673" w:rsidRDefault="00232816" w:rsidP="00232816">
            <w:pPr>
              <w:tabs>
                <w:tab w:val="left" w:pos="317"/>
              </w:tabs>
              <w:ind w:left="317"/>
              <w:jc w:val="both"/>
              <w:rPr>
                <w:rFonts w:asciiTheme="minorHAnsi" w:hAnsiTheme="minorHAnsi" w:cstheme="minorHAnsi"/>
              </w:rPr>
            </w:pPr>
          </w:p>
        </w:tc>
        <w:tc>
          <w:tcPr>
            <w:tcW w:w="5642" w:type="dxa"/>
          </w:tcPr>
          <w:p w14:paraId="7A0A1B95" w14:textId="47CE4A4D" w:rsidR="00232816" w:rsidRPr="004B4673" w:rsidRDefault="00232816" w:rsidP="002F4CD0">
            <w:pPr>
              <w:tabs>
                <w:tab w:val="left" w:pos="540"/>
              </w:tabs>
              <w:jc w:val="both"/>
              <w:rPr>
                <w:rFonts w:asciiTheme="minorHAnsi" w:hAnsiTheme="minorHAnsi" w:cstheme="minorHAnsi"/>
              </w:rPr>
            </w:pPr>
          </w:p>
        </w:tc>
      </w:tr>
      <w:tr w:rsidR="00232816" w:rsidRPr="004B4673" w14:paraId="6787E84C" w14:textId="77777777" w:rsidTr="00232816">
        <w:tc>
          <w:tcPr>
            <w:tcW w:w="3256" w:type="dxa"/>
            <w:hideMark/>
          </w:tcPr>
          <w:p w14:paraId="4814BF8B" w14:textId="77777777" w:rsidR="00232816" w:rsidRPr="004B4673" w:rsidRDefault="00232816" w:rsidP="00232816">
            <w:pPr>
              <w:numPr>
                <w:ilvl w:val="0"/>
                <w:numId w:val="4"/>
              </w:numPr>
              <w:tabs>
                <w:tab w:val="left" w:pos="317"/>
                <w:tab w:val="num" w:pos="360"/>
              </w:tabs>
              <w:ind w:left="317" w:hanging="283"/>
              <w:jc w:val="both"/>
              <w:rPr>
                <w:rFonts w:asciiTheme="minorHAnsi" w:hAnsiTheme="minorHAnsi" w:cstheme="minorHAnsi"/>
              </w:rPr>
            </w:pPr>
            <w:r w:rsidRPr="004B4673">
              <w:rPr>
                <w:rFonts w:asciiTheme="minorHAnsi" w:hAnsiTheme="minorHAnsi" w:cstheme="minorHAnsi"/>
              </w:rPr>
              <w:t xml:space="preserve">Date of Birth  </w:t>
            </w:r>
          </w:p>
          <w:p w14:paraId="2167EFA9" w14:textId="44E609DA" w:rsidR="00232816" w:rsidRPr="004B4673" w:rsidRDefault="00232816" w:rsidP="00232816">
            <w:pPr>
              <w:tabs>
                <w:tab w:val="left" w:pos="317"/>
              </w:tabs>
              <w:ind w:left="317"/>
              <w:jc w:val="both"/>
              <w:rPr>
                <w:rFonts w:asciiTheme="minorHAnsi" w:hAnsiTheme="minorHAnsi" w:cstheme="minorHAnsi"/>
              </w:rPr>
            </w:pPr>
            <w:r w:rsidRPr="004B4673">
              <w:rPr>
                <w:rFonts w:asciiTheme="minorHAnsi" w:hAnsiTheme="minorHAnsi" w:cstheme="minorHAnsi"/>
              </w:rPr>
              <w:t xml:space="preserve"> </w:t>
            </w:r>
          </w:p>
        </w:tc>
        <w:tc>
          <w:tcPr>
            <w:tcW w:w="5642" w:type="dxa"/>
          </w:tcPr>
          <w:p w14:paraId="2B61F1D9" w14:textId="50053D6B" w:rsidR="00232816" w:rsidRPr="004B4673" w:rsidRDefault="00232816" w:rsidP="002F4CD0">
            <w:pPr>
              <w:tabs>
                <w:tab w:val="left" w:pos="540"/>
              </w:tabs>
              <w:jc w:val="both"/>
              <w:rPr>
                <w:rFonts w:asciiTheme="minorHAnsi" w:hAnsiTheme="minorHAnsi" w:cstheme="minorHAnsi"/>
              </w:rPr>
            </w:pPr>
          </w:p>
        </w:tc>
      </w:tr>
      <w:tr w:rsidR="00232816" w:rsidRPr="004B4673" w14:paraId="464D1CD6" w14:textId="77777777" w:rsidTr="00232816">
        <w:tc>
          <w:tcPr>
            <w:tcW w:w="3256" w:type="dxa"/>
            <w:hideMark/>
          </w:tcPr>
          <w:p w14:paraId="6284EA3F" w14:textId="1E74227C" w:rsidR="00232816" w:rsidRPr="004B4673" w:rsidRDefault="00232816" w:rsidP="00232816">
            <w:pPr>
              <w:numPr>
                <w:ilvl w:val="0"/>
                <w:numId w:val="4"/>
              </w:numPr>
              <w:tabs>
                <w:tab w:val="left" w:pos="317"/>
                <w:tab w:val="num" w:pos="360"/>
              </w:tabs>
              <w:ind w:left="317" w:hanging="283"/>
              <w:jc w:val="both"/>
              <w:rPr>
                <w:rFonts w:asciiTheme="minorHAnsi" w:hAnsiTheme="minorHAnsi" w:cstheme="minorHAnsi"/>
              </w:rPr>
            </w:pPr>
            <w:r w:rsidRPr="004B4673">
              <w:rPr>
                <w:rFonts w:asciiTheme="minorHAnsi" w:hAnsiTheme="minorHAnsi" w:cstheme="minorHAnsi"/>
              </w:rPr>
              <w:t>Name of Institution</w:t>
            </w:r>
          </w:p>
          <w:p w14:paraId="685BB40E" w14:textId="77777777" w:rsidR="00232816" w:rsidRPr="004B4673" w:rsidRDefault="00232816" w:rsidP="00232816">
            <w:pPr>
              <w:tabs>
                <w:tab w:val="left" w:pos="317"/>
              </w:tabs>
              <w:ind w:left="317"/>
              <w:jc w:val="both"/>
              <w:rPr>
                <w:rFonts w:asciiTheme="minorHAnsi" w:hAnsiTheme="minorHAnsi" w:cstheme="minorHAnsi"/>
              </w:rPr>
            </w:pPr>
          </w:p>
          <w:p w14:paraId="63E79CF9" w14:textId="5F051F0C" w:rsidR="00232816" w:rsidRPr="004B4673" w:rsidRDefault="00232816" w:rsidP="00232816">
            <w:pPr>
              <w:tabs>
                <w:tab w:val="left" w:pos="317"/>
              </w:tabs>
              <w:ind w:left="317"/>
              <w:jc w:val="both"/>
              <w:rPr>
                <w:rFonts w:asciiTheme="minorHAnsi" w:hAnsiTheme="minorHAnsi" w:cstheme="minorHAnsi"/>
              </w:rPr>
            </w:pPr>
          </w:p>
        </w:tc>
        <w:tc>
          <w:tcPr>
            <w:tcW w:w="5642" w:type="dxa"/>
          </w:tcPr>
          <w:p w14:paraId="477DF5D7" w14:textId="74121CB7" w:rsidR="00232816" w:rsidRPr="004B4673" w:rsidRDefault="00232816" w:rsidP="002F4CD0">
            <w:pPr>
              <w:tabs>
                <w:tab w:val="left" w:pos="540"/>
              </w:tabs>
              <w:jc w:val="both"/>
              <w:rPr>
                <w:rFonts w:asciiTheme="minorHAnsi" w:hAnsiTheme="minorHAnsi" w:cstheme="minorHAnsi"/>
              </w:rPr>
            </w:pPr>
          </w:p>
        </w:tc>
      </w:tr>
      <w:tr w:rsidR="00232816" w:rsidRPr="004B4673" w14:paraId="563652D9" w14:textId="77777777" w:rsidTr="00232816">
        <w:tc>
          <w:tcPr>
            <w:tcW w:w="3256" w:type="dxa"/>
            <w:hideMark/>
          </w:tcPr>
          <w:p w14:paraId="17580E85" w14:textId="77777777" w:rsidR="00232816" w:rsidRPr="004B4673" w:rsidRDefault="00232816" w:rsidP="00232816">
            <w:pPr>
              <w:numPr>
                <w:ilvl w:val="0"/>
                <w:numId w:val="4"/>
              </w:numPr>
              <w:tabs>
                <w:tab w:val="left" w:pos="317"/>
              </w:tabs>
              <w:ind w:left="317" w:hanging="283"/>
              <w:jc w:val="both"/>
              <w:rPr>
                <w:rFonts w:asciiTheme="minorHAnsi" w:hAnsiTheme="minorHAnsi" w:cstheme="minorHAnsi"/>
              </w:rPr>
            </w:pPr>
            <w:r w:rsidRPr="004B4673">
              <w:rPr>
                <w:rFonts w:asciiTheme="minorHAnsi" w:hAnsiTheme="minorHAnsi" w:cstheme="minorHAnsi"/>
              </w:rPr>
              <w:t xml:space="preserve">Academic qualification  </w:t>
            </w:r>
          </w:p>
          <w:p w14:paraId="54411763" w14:textId="2F5C8EED" w:rsidR="00232816" w:rsidRPr="004B4673" w:rsidRDefault="00232816" w:rsidP="002F4CD0">
            <w:pPr>
              <w:tabs>
                <w:tab w:val="left" w:pos="459"/>
              </w:tabs>
              <w:ind w:left="317" w:hanging="283"/>
              <w:jc w:val="both"/>
              <w:rPr>
                <w:rFonts w:asciiTheme="minorHAnsi" w:hAnsiTheme="minorHAnsi" w:cstheme="minorHAnsi"/>
              </w:rPr>
            </w:pPr>
            <w:r w:rsidRPr="004B4673">
              <w:rPr>
                <w:rFonts w:asciiTheme="minorHAnsi" w:hAnsiTheme="minorHAnsi" w:cstheme="minorHAnsi"/>
              </w:rPr>
              <w:t>(from      Graduation)</w:t>
            </w:r>
          </w:p>
          <w:p w14:paraId="0CE3E927" w14:textId="77777777" w:rsidR="00232816" w:rsidRPr="004B4673" w:rsidRDefault="00232816" w:rsidP="00232816">
            <w:pPr>
              <w:tabs>
                <w:tab w:val="left" w:pos="459"/>
              </w:tabs>
              <w:jc w:val="both"/>
              <w:rPr>
                <w:rFonts w:asciiTheme="minorHAnsi" w:hAnsiTheme="minorHAnsi" w:cstheme="minorHAnsi"/>
              </w:rPr>
            </w:pPr>
          </w:p>
          <w:p w14:paraId="2831B073" w14:textId="201B5964" w:rsidR="00232816" w:rsidRPr="004B4673" w:rsidRDefault="00232816" w:rsidP="002F4CD0">
            <w:pPr>
              <w:tabs>
                <w:tab w:val="left" w:pos="459"/>
              </w:tabs>
              <w:ind w:left="317" w:hanging="283"/>
              <w:jc w:val="both"/>
              <w:rPr>
                <w:rFonts w:asciiTheme="minorHAnsi" w:hAnsiTheme="minorHAnsi" w:cstheme="minorHAnsi"/>
              </w:rPr>
            </w:pPr>
          </w:p>
        </w:tc>
        <w:tc>
          <w:tcPr>
            <w:tcW w:w="5642" w:type="dxa"/>
          </w:tcPr>
          <w:p w14:paraId="4F2B966A" w14:textId="77777777" w:rsidR="00232816" w:rsidRPr="004B4673" w:rsidRDefault="00232816" w:rsidP="002F4CD0">
            <w:pPr>
              <w:tabs>
                <w:tab w:val="left" w:pos="540"/>
              </w:tabs>
              <w:jc w:val="both"/>
              <w:rPr>
                <w:rFonts w:asciiTheme="minorHAnsi" w:hAnsiTheme="minorHAnsi" w:cstheme="minorHAnsi"/>
              </w:rPr>
            </w:pPr>
          </w:p>
        </w:tc>
      </w:tr>
      <w:tr w:rsidR="00232816" w:rsidRPr="004B4673" w14:paraId="2E03B71D" w14:textId="77777777" w:rsidTr="00232816">
        <w:tc>
          <w:tcPr>
            <w:tcW w:w="3256" w:type="dxa"/>
            <w:hideMark/>
          </w:tcPr>
          <w:p w14:paraId="1046CCB5" w14:textId="0FC6083A" w:rsidR="00232816" w:rsidRPr="004B4673" w:rsidRDefault="00232816" w:rsidP="00232816">
            <w:pPr>
              <w:numPr>
                <w:ilvl w:val="0"/>
                <w:numId w:val="4"/>
              </w:numPr>
              <w:tabs>
                <w:tab w:val="left" w:pos="317"/>
                <w:tab w:val="num" w:pos="376"/>
              </w:tabs>
              <w:autoSpaceDE w:val="0"/>
              <w:autoSpaceDN w:val="0"/>
              <w:adjustRightInd w:val="0"/>
              <w:ind w:left="317" w:hanging="283"/>
              <w:jc w:val="both"/>
              <w:rPr>
                <w:rFonts w:asciiTheme="minorHAnsi" w:hAnsiTheme="minorHAnsi" w:cstheme="minorHAnsi"/>
              </w:rPr>
            </w:pPr>
            <w:r w:rsidRPr="004B4673">
              <w:rPr>
                <w:rFonts w:asciiTheme="minorHAnsi" w:hAnsiTheme="minorHAnsi" w:cstheme="minorHAnsi"/>
              </w:rPr>
              <w:t>Details of professional training and research experience, specifying period.</w:t>
            </w:r>
          </w:p>
          <w:p w14:paraId="3B365B62" w14:textId="77777777" w:rsidR="00232816" w:rsidRPr="004B4673" w:rsidRDefault="00232816" w:rsidP="00232816">
            <w:pPr>
              <w:tabs>
                <w:tab w:val="left" w:pos="317"/>
              </w:tabs>
              <w:autoSpaceDE w:val="0"/>
              <w:autoSpaceDN w:val="0"/>
              <w:adjustRightInd w:val="0"/>
              <w:ind w:left="317"/>
              <w:jc w:val="both"/>
              <w:rPr>
                <w:rFonts w:asciiTheme="minorHAnsi" w:hAnsiTheme="minorHAnsi" w:cstheme="minorHAnsi"/>
              </w:rPr>
            </w:pPr>
          </w:p>
          <w:p w14:paraId="7D152FB6" w14:textId="38DCF8EF" w:rsidR="00232816" w:rsidRPr="004B4673" w:rsidRDefault="00232816" w:rsidP="00232816">
            <w:pPr>
              <w:tabs>
                <w:tab w:val="left" w:pos="317"/>
              </w:tabs>
              <w:autoSpaceDE w:val="0"/>
              <w:autoSpaceDN w:val="0"/>
              <w:adjustRightInd w:val="0"/>
              <w:ind w:left="317"/>
              <w:jc w:val="both"/>
              <w:rPr>
                <w:rFonts w:asciiTheme="minorHAnsi" w:hAnsiTheme="minorHAnsi" w:cstheme="minorHAnsi"/>
              </w:rPr>
            </w:pPr>
          </w:p>
        </w:tc>
        <w:tc>
          <w:tcPr>
            <w:tcW w:w="5642" w:type="dxa"/>
          </w:tcPr>
          <w:p w14:paraId="6B8D7D10" w14:textId="77777777" w:rsidR="00232816" w:rsidRPr="004B4673" w:rsidRDefault="00232816" w:rsidP="002F4CD0">
            <w:pPr>
              <w:tabs>
                <w:tab w:val="left" w:pos="540"/>
              </w:tabs>
              <w:jc w:val="both"/>
              <w:rPr>
                <w:rFonts w:asciiTheme="minorHAnsi" w:hAnsiTheme="minorHAnsi" w:cstheme="minorHAnsi"/>
              </w:rPr>
            </w:pPr>
          </w:p>
        </w:tc>
      </w:tr>
      <w:tr w:rsidR="00232816" w:rsidRPr="004B4673" w14:paraId="44342C8E" w14:textId="77777777" w:rsidTr="00232816">
        <w:tc>
          <w:tcPr>
            <w:tcW w:w="3256" w:type="dxa"/>
            <w:hideMark/>
          </w:tcPr>
          <w:p w14:paraId="2FED2CD0" w14:textId="372367AA" w:rsidR="00232816" w:rsidRPr="004B4673" w:rsidRDefault="00232816" w:rsidP="00232816">
            <w:pPr>
              <w:numPr>
                <w:ilvl w:val="0"/>
                <w:numId w:val="4"/>
              </w:numPr>
              <w:tabs>
                <w:tab w:val="left" w:pos="317"/>
                <w:tab w:val="num" w:pos="360"/>
              </w:tabs>
              <w:ind w:left="317" w:hanging="283"/>
              <w:jc w:val="both"/>
              <w:rPr>
                <w:rFonts w:asciiTheme="minorHAnsi" w:hAnsiTheme="minorHAnsi" w:cstheme="minorHAnsi"/>
              </w:rPr>
            </w:pPr>
            <w:r w:rsidRPr="004B4673">
              <w:rPr>
                <w:rFonts w:asciiTheme="minorHAnsi" w:hAnsiTheme="minorHAnsi" w:cstheme="minorHAnsi"/>
              </w:rPr>
              <w:t>Details of employment (past &amp; present)</w:t>
            </w:r>
          </w:p>
          <w:p w14:paraId="644CC470" w14:textId="77777777" w:rsidR="00232816" w:rsidRPr="004B4673" w:rsidRDefault="00232816" w:rsidP="00232816">
            <w:pPr>
              <w:tabs>
                <w:tab w:val="left" w:pos="317"/>
              </w:tabs>
              <w:ind w:left="317"/>
              <w:jc w:val="both"/>
              <w:rPr>
                <w:rFonts w:asciiTheme="minorHAnsi" w:hAnsiTheme="minorHAnsi" w:cstheme="minorHAnsi"/>
              </w:rPr>
            </w:pPr>
          </w:p>
          <w:p w14:paraId="5F94A761" w14:textId="3D819991" w:rsidR="00232816" w:rsidRPr="004B4673" w:rsidRDefault="00232816" w:rsidP="00232816">
            <w:pPr>
              <w:tabs>
                <w:tab w:val="left" w:pos="317"/>
              </w:tabs>
              <w:ind w:left="317"/>
              <w:jc w:val="both"/>
              <w:rPr>
                <w:rFonts w:asciiTheme="minorHAnsi" w:hAnsiTheme="minorHAnsi" w:cstheme="minorHAnsi"/>
              </w:rPr>
            </w:pPr>
          </w:p>
        </w:tc>
        <w:tc>
          <w:tcPr>
            <w:tcW w:w="5642" w:type="dxa"/>
          </w:tcPr>
          <w:p w14:paraId="39CE8E41" w14:textId="77777777" w:rsidR="00232816" w:rsidRPr="004B4673" w:rsidRDefault="00232816" w:rsidP="002F4CD0">
            <w:pPr>
              <w:tabs>
                <w:tab w:val="left" w:pos="540"/>
              </w:tabs>
              <w:jc w:val="both"/>
              <w:rPr>
                <w:rFonts w:asciiTheme="minorHAnsi" w:hAnsiTheme="minorHAnsi" w:cstheme="minorHAnsi"/>
              </w:rPr>
            </w:pPr>
          </w:p>
        </w:tc>
      </w:tr>
      <w:tr w:rsidR="00232816" w:rsidRPr="004B4673" w14:paraId="558298D8" w14:textId="77777777" w:rsidTr="00232816">
        <w:tc>
          <w:tcPr>
            <w:tcW w:w="3256" w:type="dxa"/>
          </w:tcPr>
          <w:p w14:paraId="209E0E5E" w14:textId="5EDB2291" w:rsidR="00232816" w:rsidRPr="004B4673" w:rsidRDefault="00232816" w:rsidP="00232816">
            <w:pPr>
              <w:numPr>
                <w:ilvl w:val="0"/>
                <w:numId w:val="4"/>
              </w:numPr>
              <w:tabs>
                <w:tab w:val="left" w:pos="317"/>
                <w:tab w:val="num" w:pos="376"/>
              </w:tabs>
              <w:autoSpaceDE w:val="0"/>
              <w:autoSpaceDN w:val="0"/>
              <w:adjustRightInd w:val="0"/>
              <w:ind w:left="317" w:hanging="283"/>
              <w:jc w:val="both"/>
              <w:rPr>
                <w:rFonts w:asciiTheme="minorHAnsi" w:hAnsiTheme="minorHAnsi" w:cstheme="minorHAnsi"/>
              </w:rPr>
            </w:pPr>
            <w:r w:rsidRPr="004B4673">
              <w:rPr>
                <w:rFonts w:asciiTheme="minorHAnsi" w:hAnsiTheme="minorHAnsi" w:cstheme="minorHAnsi"/>
              </w:rPr>
              <w:t xml:space="preserve">List of publications during last five years (with complete details such as Journal name, all the author’s name as appeared in the journal, volume number, page number and the year of publication). </w:t>
            </w:r>
          </w:p>
          <w:p w14:paraId="6A99EA43" w14:textId="77777777" w:rsidR="00232816" w:rsidRPr="004B4673" w:rsidRDefault="00232816" w:rsidP="00232816">
            <w:pPr>
              <w:tabs>
                <w:tab w:val="left" w:pos="317"/>
                <w:tab w:val="num" w:pos="376"/>
              </w:tabs>
              <w:jc w:val="both"/>
              <w:rPr>
                <w:rFonts w:asciiTheme="minorHAnsi" w:hAnsiTheme="minorHAnsi" w:cstheme="minorHAnsi"/>
              </w:rPr>
            </w:pPr>
          </w:p>
        </w:tc>
        <w:tc>
          <w:tcPr>
            <w:tcW w:w="5642" w:type="dxa"/>
          </w:tcPr>
          <w:p w14:paraId="0224B6B9" w14:textId="77777777" w:rsidR="00232816" w:rsidRPr="004B4673" w:rsidRDefault="00232816" w:rsidP="002F4CD0">
            <w:pPr>
              <w:pStyle w:val="NormalWeb"/>
              <w:ind w:left="480" w:hanging="480"/>
              <w:rPr>
                <w:rFonts w:asciiTheme="minorHAnsi" w:hAnsiTheme="minorHAnsi" w:cstheme="minorHAnsi"/>
              </w:rPr>
            </w:pPr>
          </w:p>
        </w:tc>
      </w:tr>
      <w:tr w:rsidR="00232816" w:rsidRPr="004B4673" w14:paraId="6862C6AE" w14:textId="77777777" w:rsidTr="00232816">
        <w:tc>
          <w:tcPr>
            <w:tcW w:w="3256" w:type="dxa"/>
            <w:hideMark/>
          </w:tcPr>
          <w:p w14:paraId="09686B7A" w14:textId="77777777" w:rsidR="00232816" w:rsidRPr="004B4673" w:rsidRDefault="00232816" w:rsidP="00232816">
            <w:pPr>
              <w:numPr>
                <w:ilvl w:val="0"/>
                <w:numId w:val="4"/>
              </w:numPr>
              <w:tabs>
                <w:tab w:val="left" w:pos="317"/>
                <w:tab w:val="num" w:pos="376"/>
              </w:tabs>
              <w:autoSpaceDE w:val="0"/>
              <w:autoSpaceDN w:val="0"/>
              <w:adjustRightInd w:val="0"/>
              <w:ind w:left="317" w:hanging="283"/>
              <w:jc w:val="both"/>
              <w:rPr>
                <w:rFonts w:asciiTheme="minorHAnsi" w:hAnsiTheme="minorHAnsi" w:cstheme="minorHAnsi"/>
              </w:rPr>
            </w:pPr>
            <w:r w:rsidRPr="004B4673">
              <w:rPr>
                <w:rFonts w:asciiTheme="minorHAnsi" w:hAnsiTheme="minorHAnsi" w:cstheme="minorHAnsi"/>
              </w:rPr>
              <w:t>Professional Recognition:</w:t>
            </w:r>
          </w:p>
          <w:p w14:paraId="0E2E74CF" w14:textId="7018FB2A" w:rsidR="00232816" w:rsidRPr="004B4673" w:rsidRDefault="00232816" w:rsidP="00232816">
            <w:pPr>
              <w:tabs>
                <w:tab w:val="left" w:pos="317"/>
              </w:tabs>
              <w:autoSpaceDE w:val="0"/>
              <w:autoSpaceDN w:val="0"/>
              <w:adjustRightInd w:val="0"/>
              <w:ind w:left="317"/>
              <w:jc w:val="both"/>
              <w:rPr>
                <w:rFonts w:asciiTheme="minorHAnsi" w:hAnsiTheme="minorHAnsi" w:cstheme="minorHAnsi"/>
              </w:rPr>
            </w:pPr>
          </w:p>
        </w:tc>
        <w:tc>
          <w:tcPr>
            <w:tcW w:w="5642" w:type="dxa"/>
          </w:tcPr>
          <w:p w14:paraId="7F0470A8" w14:textId="77777777" w:rsidR="00232816" w:rsidRPr="004B4673" w:rsidRDefault="00232816" w:rsidP="002F4CD0">
            <w:pPr>
              <w:tabs>
                <w:tab w:val="left" w:pos="540"/>
              </w:tabs>
              <w:ind w:left="720"/>
              <w:jc w:val="both"/>
              <w:rPr>
                <w:rFonts w:asciiTheme="minorHAnsi" w:hAnsiTheme="minorHAnsi" w:cstheme="minorHAnsi"/>
              </w:rPr>
            </w:pPr>
          </w:p>
        </w:tc>
      </w:tr>
      <w:tr w:rsidR="00232816" w:rsidRPr="004B4673" w14:paraId="1DA3AFDC" w14:textId="77777777" w:rsidTr="00232816">
        <w:tc>
          <w:tcPr>
            <w:tcW w:w="3256" w:type="dxa"/>
            <w:hideMark/>
          </w:tcPr>
          <w:p w14:paraId="604FF742" w14:textId="77777777" w:rsidR="00232816" w:rsidRPr="004B4673" w:rsidRDefault="00232816" w:rsidP="00232816">
            <w:pPr>
              <w:numPr>
                <w:ilvl w:val="0"/>
                <w:numId w:val="4"/>
              </w:numPr>
              <w:tabs>
                <w:tab w:val="left" w:pos="317"/>
                <w:tab w:val="num" w:pos="376"/>
              </w:tabs>
              <w:autoSpaceDE w:val="0"/>
              <w:autoSpaceDN w:val="0"/>
              <w:adjustRightInd w:val="0"/>
              <w:ind w:left="317" w:hanging="283"/>
              <w:jc w:val="both"/>
              <w:rPr>
                <w:rFonts w:asciiTheme="minorHAnsi" w:hAnsiTheme="minorHAnsi" w:cstheme="minorHAnsi"/>
              </w:rPr>
            </w:pPr>
            <w:r w:rsidRPr="004B4673">
              <w:rPr>
                <w:rFonts w:asciiTheme="minorHAnsi" w:hAnsiTheme="minorHAnsi" w:cstheme="minorHAnsi"/>
              </w:rPr>
              <w:t>Awards/ Honours:</w:t>
            </w:r>
          </w:p>
          <w:p w14:paraId="306CDF8C" w14:textId="05EFEC7C" w:rsidR="00232816" w:rsidRPr="004B4673" w:rsidRDefault="00232816" w:rsidP="00232816">
            <w:pPr>
              <w:tabs>
                <w:tab w:val="left" w:pos="317"/>
              </w:tabs>
              <w:autoSpaceDE w:val="0"/>
              <w:autoSpaceDN w:val="0"/>
              <w:adjustRightInd w:val="0"/>
              <w:ind w:left="317"/>
              <w:jc w:val="both"/>
              <w:rPr>
                <w:rFonts w:asciiTheme="minorHAnsi" w:hAnsiTheme="minorHAnsi" w:cstheme="minorHAnsi"/>
              </w:rPr>
            </w:pPr>
          </w:p>
        </w:tc>
        <w:tc>
          <w:tcPr>
            <w:tcW w:w="5642" w:type="dxa"/>
          </w:tcPr>
          <w:p w14:paraId="5B0D05C8" w14:textId="77777777" w:rsidR="00232816" w:rsidRPr="004B4673" w:rsidRDefault="00232816" w:rsidP="002F4CD0">
            <w:pPr>
              <w:ind w:left="720"/>
              <w:jc w:val="both"/>
              <w:rPr>
                <w:rFonts w:asciiTheme="minorHAnsi" w:hAnsiTheme="minorHAnsi" w:cstheme="minorHAnsi"/>
              </w:rPr>
            </w:pPr>
          </w:p>
        </w:tc>
      </w:tr>
      <w:tr w:rsidR="00232816" w:rsidRPr="004B4673" w14:paraId="17F7568A" w14:textId="77777777" w:rsidTr="00232816">
        <w:tc>
          <w:tcPr>
            <w:tcW w:w="3256" w:type="dxa"/>
            <w:hideMark/>
          </w:tcPr>
          <w:p w14:paraId="4749D170" w14:textId="77777777" w:rsidR="00232816" w:rsidRPr="004B4673" w:rsidRDefault="00232816" w:rsidP="00232816">
            <w:pPr>
              <w:numPr>
                <w:ilvl w:val="0"/>
                <w:numId w:val="4"/>
              </w:numPr>
              <w:tabs>
                <w:tab w:val="left" w:pos="317"/>
                <w:tab w:val="num" w:pos="376"/>
              </w:tabs>
              <w:autoSpaceDE w:val="0"/>
              <w:autoSpaceDN w:val="0"/>
              <w:adjustRightInd w:val="0"/>
              <w:ind w:left="317" w:hanging="283"/>
              <w:jc w:val="both"/>
              <w:rPr>
                <w:rFonts w:asciiTheme="minorHAnsi" w:hAnsiTheme="minorHAnsi" w:cstheme="minorHAnsi"/>
              </w:rPr>
            </w:pPr>
            <w:r w:rsidRPr="004B4673">
              <w:rPr>
                <w:rFonts w:asciiTheme="minorHAnsi" w:hAnsiTheme="minorHAnsi" w:cstheme="minorHAnsi"/>
              </w:rPr>
              <w:t>Any other information:</w:t>
            </w:r>
          </w:p>
          <w:p w14:paraId="2B9E5B79" w14:textId="76CD913D" w:rsidR="00232816" w:rsidRPr="004B4673" w:rsidRDefault="00232816" w:rsidP="00232816">
            <w:pPr>
              <w:tabs>
                <w:tab w:val="left" w:pos="317"/>
              </w:tabs>
              <w:autoSpaceDE w:val="0"/>
              <w:autoSpaceDN w:val="0"/>
              <w:adjustRightInd w:val="0"/>
              <w:ind w:left="317"/>
              <w:jc w:val="both"/>
              <w:rPr>
                <w:rFonts w:asciiTheme="minorHAnsi" w:hAnsiTheme="minorHAnsi" w:cstheme="minorHAnsi"/>
              </w:rPr>
            </w:pPr>
          </w:p>
        </w:tc>
        <w:tc>
          <w:tcPr>
            <w:tcW w:w="5642" w:type="dxa"/>
          </w:tcPr>
          <w:p w14:paraId="7527EE8C" w14:textId="75E4996E" w:rsidR="00232816" w:rsidRPr="004B4673" w:rsidRDefault="00232816" w:rsidP="002F4CD0">
            <w:pPr>
              <w:tabs>
                <w:tab w:val="left" w:pos="540"/>
              </w:tabs>
              <w:jc w:val="both"/>
              <w:rPr>
                <w:rFonts w:asciiTheme="minorHAnsi" w:hAnsiTheme="minorHAnsi" w:cstheme="minorHAnsi"/>
              </w:rPr>
            </w:pPr>
          </w:p>
        </w:tc>
      </w:tr>
    </w:tbl>
    <w:p w14:paraId="06BFB258" w14:textId="77777777" w:rsidR="00232816" w:rsidRPr="004B4673" w:rsidRDefault="00232816" w:rsidP="00232816">
      <w:pPr>
        <w:tabs>
          <w:tab w:val="left" w:pos="540"/>
        </w:tabs>
        <w:rPr>
          <w:rFonts w:asciiTheme="minorHAnsi" w:hAnsiTheme="minorHAnsi" w:cstheme="minorHAnsi"/>
        </w:rPr>
      </w:pPr>
    </w:p>
    <w:p w14:paraId="03299504" w14:textId="77777777" w:rsidR="00232816" w:rsidRPr="004B4673" w:rsidRDefault="00232816" w:rsidP="00232816">
      <w:pPr>
        <w:tabs>
          <w:tab w:val="left" w:pos="540"/>
        </w:tabs>
        <w:jc w:val="center"/>
        <w:rPr>
          <w:rFonts w:asciiTheme="minorHAnsi" w:hAnsiTheme="minorHAnsi" w:cstheme="minorHAnsi"/>
        </w:rPr>
      </w:pPr>
    </w:p>
    <w:p w14:paraId="6D467306" w14:textId="77777777" w:rsidR="00232816" w:rsidRPr="004B4673" w:rsidRDefault="00232816" w:rsidP="00232816">
      <w:pPr>
        <w:tabs>
          <w:tab w:val="left" w:pos="540"/>
        </w:tabs>
        <w:jc w:val="center"/>
        <w:rPr>
          <w:rFonts w:asciiTheme="minorHAnsi" w:hAnsiTheme="minorHAnsi" w:cstheme="minorHAnsi"/>
        </w:rPr>
      </w:pPr>
      <w:r w:rsidRPr="004B4673">
        <w:rPr>
          <w:rFonts w:asciiTheme="minorHAnsi" w:hAnsiTheme="minorHAnsi" w:cstheme="minorHAnsi"/>
        </w:rPr>
        <w:t xml:space="preserve">                                                                                                                   </w:t>
      </w:r>
    </w:p>
    <w:p w14:paraId="42B78C57" w14:textId="77777777" w:rsidR="00232816" w:rsidRPr="004B4673" w:rsidRDefault="00232816" w:rsidP="00232816">
      <w:pPr>
        <w:tabs>
          <w:tab w:val="left" w:pos="540"/>
        </w:tabs>
        <w:jc w:val="center"/>
        <w:rPr>
          <w:rFonts w:asciiTheme="minorHAnsi" w:hAnsiTheme="minorHAnsi" w:cstheme="minorHAnsi"/>
        </w:rPr>
      </w:pPr>
    </w:p>
    <w:p w14:paraId="168FCA63" w14:textId="5F585B0C" w:rsidR="00232816" w:rsidRPr="004B4673" w:rsidRDefault="00232816" w:rsidP="00232816">
      <w:pPr>
        <w:tabs>
          <w:tab w:val="left" w:pos="540"/>
        </w:tabs>
        <w:jc w:val="center"/>
        <w:rPr>
          <w:rFonts w:asciiTheme="minorHAnsi" w:hAnsiTheme="minorHAnsi" w:cstheme="minorHAnsi"/>
        </w:rPr>
      </w:pPr>
      <w:r w:rsidRPr="004B4673">
        <w:rPr>
          <w:rFonts w:asciiTheme="minorHAnsi" w:hAnsiTheme="minorHAnsi" w:cstheme="minorHAnsi"/>
        </w:rPr>
        <w:tab/>
      </w:r>
      <w:r w:rsidRPr="004B4673">
        <w:rPr>
          <w:rFonts w:asciiTheme="minorHAnsi" w:hAnsiTheme="minorHAnsi" w:cstheme="minorHAnsi"/>
        </w:rPr>
        <w:tab/>
      </w:r>
      <w:r w:rsidRPr="004B4673">
        <w:rPr>
          <w:rFonts w:asciiTheme="minorHAnsi" w:hAnsiTheme="minorHAnsi" w:cstheme="minorHAnsi"/>
        </w:rPr>
        <w:tab/>
      </w:r>
      <w:r w:rsidRPr="004B4673">
        <w:rPr>
          <w:rFonts w:asciiTheme="minorHAnsi" w:hAnsiTheme="minorHAnsi" w:cstheme="minorHAnsi"/>
        </w:rPr>
        <w:tab/>
      </w:r>
      <w:r w:rsidRPr="004B4673">
        <w:rPr>
          <w:rFonts w:asciiTheme="minorHAnsi" w:hAnsiTheme="minorHAnsi" w:cstheme="minorHAnsi"/>
        </w:rPr>
        <w:tab/>
      </w:r>
      <w:r w:rsidRPr="004B4673">
        <w:rPr>
          <w:rFonts w:asciiTheme="minorHAnsi" w:hAnsiTheme="minorHAnsi" w:cstheme="minorHAnsi"/>
        </w:rPr>
        <w:tab/>
      </w:r>
      <w:r w:rsidRPr="004B4673">
        <w:rPr>
          <w:rFonts w:asciiTheme="minorHAnsi" w:hAnsiTheme="minorHAnsi" w:cstheme="minorHAnsi"/>
        </w:rPr>
        <w:tab/>
        <w:t xml:space="preserve"> Name and Signature of the Principal Investigator</w:t>
      </w:r>
    </w:p>
    <w:p w14:paraId="2553F735" w14:textId="77777777" w:rsidR="00232816" w:rsidRPr="004B4673" w:rsidRDefault="00232816" w:rsidP="00232816">
      <w:pPr>
        <w:tabs>
          <w:tab w:val="left" w:pos="540"/>
        </w:tabs>
        <w:jc w:val="right"/>
        <w:rPr>
          <w:rFonts w:asciiTheme="minorHAnsi" w:hAnsiTheme="minorHAnsi" w:cstheme="minorHAnsi"/>
        </w:rPr>
      </w:pPr>
      <w:r w:rsidRPr="004B4673">
        <w:rPr>
          <w:rFonts w:asciiTheme="minorHAnsi" w:hAnsiTheme="minorHAnsi" w:cstheme="minorHAnsi"/>
        </w:rPr>
        <w:t xml:space="preserve">                                                                                                   </w:t>
      </w:r>
    </w:p>
    <w:p w14:paraId="213F6B6C" w14:textId="77777777" w:rsidR="00232816" w:rsidRPr="004B4673" w:rsidRDefault="00232816" w:rsidP="00232816">
      <w:pPr>
        <w:tabs>
          <w:tab w:val="left" w:pos="540"/>
        </w:tabs>
        <w:rPr>
          <w:rFonts w:asciiTheme="minorHAnsi" w:hAnsiTheme="minorHAnsi" w:cstheme="minorHAnsi"/>
          <w:u w:val="single"/>
        </w:rPr>
      </w:pPr>
    </w:p>
    <w:p w14:paraId="1908C66F" w14:textId="77777777" w:rsidR="00232816" w:rsidRPr="004B4673" w:rsidRDefault="00232816" w:rsidP="00232816">
      <w:pPr>
        <w:tabs>
          <w:tab w:val="left" w:pos="540"/>
        </w:tabs>
        <w:rPr>
          <w:rFonts w:asciiTheme="minorHAnsi" w:hAnsiTheme="minorHAnsi" w:cstheme="minorHAnsi"/>
          <w:u w:val="single"/>
        </w:rPr>
      </w:pPr>
      <w:r w:rsidRPr="004B4673">
        <w:rPr>
          <w:rFonts w:asciiTheme="minorHAnsi" w:hAnsiTheme="minorHAnsi" w:cstheme="minorHAnsi"/>
          <w:u w:val="single"/>
        </w:rPr>
        <w:t>Date:</w:t>
      </w:r>
    </w:p>
    <w:p w14:paraId="00B14CA5" w14:textId="77777777" w:rsidR="00232816" w:rsidRPr="004B4673" w:rsidRDefault="00232816" w:rsidP="00232816">
      <w:pPr>
        <w:tabs>
          <w:tab w:val="left" w:pos="540"/>
        </w:tabs>
        <w:rPr>
          <w:rFonts w:asciiTheme="minorHAnsi" w:hAnsiTheme="minorHAnsi" w:cstheme="minorHAnsi"/>
          <w:u w:val="single"/>
        </w:rPr>
      </w:pPr>
      <w:r w:rsidRPr="004B4673">
        <w:rPr>
          <w:rFonts w:asciiTheme="minorHAnsi" w:hAnsiTheme="minorHAnsi" w:cstheme="minorHAnsi"/>
          <w:u w:val="single"/>
        </w:rPr>
        <w:t>Place:</w:t>
      </w:r>
    </w:p>
    <w:sectPr w:rsidR="00232816" w:rsidRPr="004B4673" w:rsidSect="00D04FE5">
      <w:pgSz w:w="11909" w:h="16834" w:code="9"/>
      <w:pgMar w:top="1134" w:right="994" w:bottom="900"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4F26"/>
    <w:multiLevelType w:val="hybridMultilevel"/>
    <w:tmpl w:val="3C447190"/>
    <w:lvl w:ilvl="0" w:tplc="04090011">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DF64B71"/>
    <w:multiLevelType w:val="hybridMultilevel"/>
    <w:tmpl w:val="1778D7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5EA2BC4"/>
    <w:multiLevelType w:val="hybridMultilevel"/>
    <w:tmpl w:val="8E2804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1D624E"/>
    <w:multiLevelType w:val="hybridMultilevel"/>
    <w:tmpl w:val="2DEC122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16cid:durableId="1131704536">
    <w:abstractNumId w:val="2"/>
  </w:num>
  <w:num w:numId="2" w16cid:durableId="1653363030">
    <w:abstractNumId w:val="0"/>
  </w:num>
  <w:num w:numId="3" w16cid:durableId="250428309">
    <w:abstractNumId w:val="1"/>
  </w:num>
  <w:num w:numId="4" w16cid:durableId="10489205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3NjW0MDC1MLc0MDVS0lEKTi0uzszPAykwrgUAkfUz2iwAAAA="/>
  </w:docVars>
  <w:rsids>
    <w:rsidRoot w:val="00232816"/>
    <w:rsid w:val="000328E2"/>
    <w:rsid w:val="00232816"/>
    <w:rsid w:val="004B4673"/>
    <w:rsid w:val="00747DD5"/>
    <w:rsid w:val="009C50E2"/>
    <w:rsid w:val="00E4345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27B4"/>
  <w15:chartTrackingRefBased/>
  <w15:docId w15:val="{8864EC85-2504-4659-9A5D-FBD5447F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816"/>
    <w:pPr>
      <w:spacing w:after="0" w:line="240" w:lineRule="auto"/>
    </w:pPr>
    <w:rPr>
      <w:rFonts w:ascii="Times New Roman" w:eastAsia="Times New Roman" w:hAnsi="Times New Roman" w:cs="Times New Roman"/>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2816"/>
    <w:pPr>
      <w:spacing w:before="100" w:beforeAutospacing="1" w:after="100" w:afterAutospacing="1"/>
    </w:pPr>
    <w:rPr>
      <w:lang w:val="en-IN"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dc:creator>
  <cp:keywords/>
  <dc:description/>
  <cp:lastModifiedBy>YR</cp:lastModifiedBy>
  <cp:revision>3</cp:revision>
  <dcterms:created xsi:type="dcterms:W3CDTF">2023-03-08T08:06:00Z</dcterms:created>
  <dcterms:modified xsi:type="dcterms:W3CDTF">2023-03-08T08:06:00Z</dcterms:modified>
</cp:coreProperties>
</file>